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DB" w:rsidRDefault="00860476" w:rsidP="00FE5D1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75F1E" wp14:editId="3F18C1AA">
                <wp:simplePos x="0" y="0"/>
                <wp:positionH relativeFrom="column">
                  <wp:posOffset>-527685</wp:posOffset>
                </wp:positionH>
                <wp:positionV relativeFrom="paragraph">
                  <wp:posOffset>-619125</wp:posOffset>
                </wp:positionV>
                <wp:extent cx="6815455" cy="1164590"/>
                <wp:effectExtent l="0" t="0" r="23495" b="1651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55" cy="1164590"/>
                        </a:xfrm>
                        <a:prstGeom prst="roundRect">
                          <a:avLst/>
                        </a:prstGeom>
                        <a:solidFill>
                          <a:srgbClr val="FFF2E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115" w:rsidRPr="00783934" w:rsidRDefault="00A9719D" w:rsidP="008C7115">
                            <w:pPr>
                              <w:jc w:val="right"/>
                              <w:rPr>
                                <w:rFonts w:ascii="Classic Russian" w:hAnsi="Classic Russian"/>
                                <w:b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rFonts w:ascii="Classic Russian" w:hAnsi="Classic Russian"/>
                                <w:b/>
                                <w:color w:val="C00000"/>
                                <w:sz w:val="32"/>
                              </w:rPr>
                              <w:t>П</w:t>
                            </w:r>
                            <w:r w:rsidR="00783934" w:rsidRPr="00783934">
                              <w:rPr>
                                <w:rFonts w:ascii="Classic Russian" w:hAnsi="Classic Russian"/>
                                <w:b/>
                                <w:color w:val="C00000"/>
                                <w:sz w:val="32"/>
                              </w:rPr>
                              <w:t xml:space="preserve">сихолог рекомендует, </w:t>
                            </w:r>
                          </w:p>
                          <w:p w:rsidR="008C7115" w:rsidRPr="008C7115" w:rsidRDefault="00783934" w:rsidP="008C7115">
                            <w:pPr>
                              <w:jc w:val="right"/>
                              <w:rPr>
                                <w:rFonts w:ascii="Franklin Gothic Medium Cond" w:hAnsi="Franklin Gothic Medium Cond"/>
                                <w:b/>
                                <w:color w:val="C00000"/>
                                <w:sz w:val="32"/>
                              </w:rPr>
                            </w:pPr>
                            <w:r w:rsidRPr="00783934">
                              <w:rPr>
                                <w:rFonts w:ascii="Classic Russian" w:hAnsi="Classic Russian"/>
                                <w:b/>
                                <w:color w:val="C00000"/>
                                <w:sz w:val="32"/>
                              </w:rPr>
                              <w:t>советует, предупреждает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41.55pt;margin-top:-48.75pt;width:536.65pt;height:9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" fillcolor="#fff2e5" strokecolor="#68230b [1604]" strokeweight="1pt">
                <v:textbox>
                  <w:txbxContent>
                    <w:p w:rsidR="008C7115" w:rsidRPr="00783934" w:rsidRDefault="00A9719D" w:rsidP="008C7115">
                      <w:pPr>
                        <w:jc w:val="right"/>
                        <w:rPr>
                          <w:rFonts w:ascii="Classic Russian" w:hAnsi="Classic Russian"/>
                          <w:b/>
                          <w:color w:val="C00000"/>
                          <w:sz w:val="32"/>
                        </w:rPr>
                      </w:pPr>
                      <w:r>
                        <w:rPr>
                          <w:rFonts w:ascii="Classic Russian" w:hAnsi="Classic Russian"/>
                          <w:b/>
                          <w:color w:val="C00000"/>
                          <w:sz w:val="32"/>
                        </w:rPr>
                        <w:t>П</w:t>
                      </w:r>
                      <w:bookmarkStart w:id="1" w:name="_GoBack"/>
                      <w:bookmarkEnd w:id="1"/>
                      <w:r w:rsidR="00783934" w:rsidRPr="00783934">
                        <w:rPr>
                          <w:rFonts w:ascii="Classic Russian" w:hAnsi="Classic Russian"/>
                          <w:b/>
                          <w:color w:val="C00000"/>
                          <w:sz w:val="32"/>
                        </w:rPr>
                        <w:t xml:space="preserve">сихолог рекомендует, </w:t>
                      </w:r>
                    </w:p>
                    <w:p w:rsidR="008C7115" w:rsidRPr="008C7115" w:rsidRDefault="00783934" w:rsidP="008C7115">
                      <w:pPr>
                        <w:jc w:val="right"/>
                        <w:rPr>
                          <w:rFonts w:ascii="Franklin Gothic Medium Cond" w:hAnsi="Franklin Gothic Medium Cond"/>
                          <w:b/>
                          <w:color w:val="C00000"/>
                          <w:sz w:val="32"/>
                        </w:rPr>
                      </w:pPr>
                      <w:r w:rsidRPr="00783934">
                        <w:rPr>
                          <w:rFonts w:ascii="Classic Russian" w:hAnsi="Classic Russian"/>
                          <w:b/>
                          <w:color w:val="C00000"/>
                          <w:sz w:val="32"/>
                        </w:rPr>
                        <w:t>советует, предупреждает</w:t>
                      </w:r>
                    </w:p>
                  </w:txbxContent>
                </v:textbox>
              </v:roundrect>
            </w:pict>
          </mc:Fallback>
        </mc:AlternateContent>
      </w:r>
      <w:r w:rsidR="00783934" w:rsidRPr="00783934">
        <w:rPr>
          <w:noProof/>
        </w:rPr>
        <w:drawing>
          <wp:anchor distT="0" distB="0" distL="114300" distR="114300" simplePos="0" relativeHeight="251665408" behindDoc="0" locked="0" layoutInCell="1" allowOverlap="1" wp14:anchorId="46267122" wp14:editId="4BCEF334">
            <wp:simplePos x="0" y="0"/>
            <wp:positionH relativeFrom="column">
              <wp:posOffset>-168910</wp:posOffset>
            </wp:positionH>
            <wp:positionV relativeFrom="paragraph">
              <wp:posOffset>-619125</wp:posOffset>
            </wp:positionV>
            <wp:extent cx="1104265" cy="1219200"/>
            <wp:effectExtent l="0" t="0" r="635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9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4E12A" wp14:editId="1C4EE8D8">
                <wp:simplePos x="0" y="0"/>
                <wp:positionH relativeFrom="column">
                  <wp:posOffset>1743710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57150" t="76200" r="57785" b="7620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0262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934" w:rsidRPr="00783934" w:rsidRDefault="00783934">
                            <w:pPr>
                              <w:rPr>
                                <w:rFonts w:ascii="Franklin Gothic Medium Cond" w:hAnsi="Franklin Gothic Medium Cond"/>
                                <w:b/>
                                <w:color w:val="FF0000"/>
                                <w:sz w:val="36"/>
                              </w:rPr>
                            </w:pPr>
                            <w:r w:rsidRPr="00783934">
                              <w:rPr>
                                <w:rFonts w:ascii="Franklin Gothic Medium Cond" w:hAnsi="Franklin Gothic Medium Cond"/>
                                <w:b/>
                                <w:color w:val="FF0000"/>
                                <w:sz w:val="36"/>
                              </w:rPr>
                              <w:t xml:space="preserve">ПАМЯТКА </w:t>
                            </w:r>
                          </w:p>
                          <w:p w:rsidR="00783934" w:rsidRPr="00783934" w:rsidRDefault="00783934">
                            <w:pPr>
                              <w:rPr>
                                <w:rFonts w:ascii="Franklin Gothic Medium Cond" w:hAnsi="Franklin Gothic Medium Cond"/>
                                <w:b/>
                                <w:color w:val="FF0000"/>
                                <w:sz w:val="36"/>
                              </w:rPr>
                            </w:pPr>
                            <w:r w:rsidRPr="00783934">
                              <w:rPr>
                                <w:rFonts w:ascii="Franklin Gothic Medium Cond" w:hAnsi="Franklin Gothic Medium Cond"/>
                                <w:b/>
                                <w:color w:val="FF0000"/>
                                <w:sz w:val="36"/>
                              </w:rPr>
                              <w:t>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margin-left:137.3pt;margin-top:-34.9pt;width:1in;height:1in;rotation:360734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" fillcolor="#f9d8cd [660]" stroked="f" strokeweight=".5pt">
                <v:textbox>
                  <w:txbxContent>
                    <w:p w:rsidR="00783934" w:rsidRPr="00783934" w:rsidRDefault="00783934">
                      <w:pPr>
                        <w:rPr>
                          <w:rFonts w:ascii="Franklin Gothic Medium Cond" w:hAnsi="Franklin Gothic Medium Cond"/>
                          <w:b/>
                          <w:color w:val="FF0000"/>
                          <w:sz w:val="36"/>
                        </w:rPr>
                      </w:pPr>
                      <w:r w:rsidRPr="00783934">
                        <w:rPr>
                          <w:rFonts w:ascii="Franklin Gothic Medium Cond" w:hAnsi="Franklin Gothic Medium Cond"/>
                          <w:b/>
                          <w:color w:val="FF0000"/>
                          <w:sz w:val="36"/>
                        </w:rPr>
                        <w:t xml:space="preserve">ПАМЯТКА </w:t>
                      </w:r>
                    </w:p>
                    <w:p w:rsidR="00783934" w:rsidRPr="00783934" w:rsidRDefault="00783934">
                      <w:pPr>
                        <w:rPr>
                          <w:rFonts w:ascii="Franklin Gothic Medium Cond" w:hAnsi="Franklin Gothic Medium Cond"/>
                          <w:b/>
                          <w:color w:val="FF0000"/>
                          <w:sz w:val="36"/>
                        </w:rPr>
                      </w:pPr>
                      <w:r w:rsidRPr="00783934">
                        <w:rPr>
                          <w:rFonts w:ascii="Franklin Gothic Medium Cond" w:hAnsi="Franklin Gothic Medium Cond"/>
                          <w:b/>
                          <w:color w:val="FF0000"/>
                          <w:sz w:val="36"/>
                        </w:rPr>
                        <w:t>ДЛЯ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FE5D19" w:rsidRDefault="00840A46" w:rsidP="00840A46">
      <w:pPr>
        <w:jc w:val="center"/>
        <w:rPr>
          <w:rFonts w:ascii="Franklin Gothic Medium Cond" w:hAnsi="Franklin Gothic Medium Cond"/>
          <w:color w:val="FF0000"/>
          <w:sz w:val="28"/>
        </w:rPr>
      </w:pPr>
      <w:r w:rsidRPr="00840A46">
        <w:rPr>
          <w:rFonts w:ascii="Franklin Gothic Medium Cond" w:hAnsi="Franklin Gothic Medium Cond"/>
          <w:color w:val="FF0000"/>
          <w:sz w:val="28"/>
        </w:rPr>
        <w:t>КАК ПОМОЧЬ РЕБЕНКУ, ЕСЛИ У НЕГО НЕОЖИДАННО ВОЗНИК НОВЫЙ СТРАХ</w:t>
      </w:r>
    </w:p>
    <w:p w:rsidR="00840A46" w:rsidRPr="00F32E5B" w:rsidRDefault="00840A46" w:rsidP="00F32E5B">
      <w:pPr>
        <w:spacing w:line="240" w:lineRule="auto"/>
        <w:jc w:val="both"/>
        <w:rPr>
          <w:rFonts w:ascii="Times New Roman" w:hAnsi="Times New Roman"/>
          <w:b/>
          <w:i/>
          <w:color w:val="auto"/>
          <w:sz w:val="24"/>
        </w:rPr>
      </w:pPr>
      <w:r w:rsidRPr="00F32E5B">
        <w:rPr>
          <w:rFonts w:ascii="Times New Roman" w:hAnsi="Times New Roman"/>
          <w:b/>
          <w:i/>
          <w:noProof/>
          <w:color w:val="auto"/>
          <w:sz w:val="24"/>
        </w:rPr>
        <w:drawing>
          <wp:anchor distT="0" distB="0" distL="114300" distR="114300" simplePos="0" relativeHeight="251666432" behindDoc="0" locked="0" layoutInCell="1" allowOverlap="1" wp14:anchorId="3E2B48C0" wp14:editId="1D92B4C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452755" cy="730885"/>
            <wp:effectExtent l="0" t="0" r="444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E5B">
        <w:rPr>
          <w:rFonts w:ascii="Times New Roman" w:hAnsi="Times New Roman"/>
          <w:color w:val="auto"/>
          <w:sz w:val="28"/>
        </w:rPr>
        <w:t xml:space="preserve">Запомните одно правило: </w:t>
      </w:r>
      <w:r w:rsidRPr="00CA7DD5">
        <w:rPr>
          <w:rFonts w:ascii="Times New Roman" w:hAnsi="Times New Roman"/>
          <w:b/>
          <w:i/>
          <w:color w:val="auto"/>
          <w:sz w:val="28"/>
        </w:rPr>
        <w:t>чтобы преодолеть у ребенка страх, ва</w:t>
      </w:r>
      <w:r w:rsidRPr="00CA7DD5">
        <w:rPr>
          <w:rFonts w:ascii="Times New Roman" w:hAnsi="Times New Roman"/>
          <w:b/>
          <w:i/>
          <w:color w:val="auto"/>
          <w:sz w:val="28"/>
        </w:rPr>
        <w:t>ж</w:t>
      </w:r>
      <w:r w:rsidRPr="00CA7DD5">
        <w:rPr>
          <w:rFonts w:ascii="Times New Roman" w:hAnsi="Times New Roman"/>
          <w:b/>
          <w:i/>
          <w:color w:val="auto"/>
          <w:sz w:val="28"/>
        </w:rPr>
        <w:t>но гов</w:t>
      </w:r>
      <w:r w:rsidRPr="00CA7DD5">
        <w:rPr>
          <w:rFonts w:ascii="Times New Roman" w:hAnsi="Times New Roman"/>
          <w:b/>
          <w:i/>
          <w:color w:val="auto"/>
          <w:sz w:val="28"/>
        </w:rPr>
        <w:t>о</w:t>
      </w:r>
      <w:r w:rsidRPr="00CA7DD5">
        <w:rPr>
          <w:rFonts w:ascii="Times New Roman" w:hAnsi="Times New Roman"/>
          <w:b/>
          <w:i/>
          <w:color w:val="auto"/>
          <w:sz w:val="28"/>
        </w:rPr>
        <w:t>рить  о нем и пробовать изобразить его.</w:t>
      </w:r>
      <w:r w:rsidRPr="00F32E5B">
        <w:rPr>
          <w:rFonts w:ascii="Times New Roman" w:hAnsi="Times New Roman"/>
          <w:color w:val="auto"/>
          <w:sz w:val="28"/>
        </w:rPr>
        <w:t xml:space="preserve"> Изображать можно телом, на б</w:t>
      </w:r>
      <w:r w:rsidRPr="00F32E5B">
        <w:rPr>
          <w:rFonts w:ascii="Times New Roman" w:hAnsi="Times New Roman"/>
          <w:color w:val="auto"/>
          <w:sz w:val="28"/>
        </w:rPr>
        <w:t>у</w:t>
      </w:r>
      <w:r w:rsidRPr="00F32E5B">
        <w:rPr>
          <w:rFonts w:ascii="Times New Roman" w:hAnsi="Times New Roman"/>
          <w:color w:val="auto"/>
          <w:sz w:val="28"/>
        </w:rPr>
        <w:t>маге, с п</w:t>
      </w:r>
      <w:r w:rsidRPr="00F32E5B">
        <w:rPr>
          <w:rFonts w:ascii="Times New Roman" w:hAnsi="Times New Roman"/>
          <w:color w:val="auto"/>
          <w:sz w:val="28"/>
        </w:rPr>
        <w:t>о</w:t>
      </w:r>
      <w:r w:rsidRPr="00F32E5B">
        <w:rPr>
          <w:rFonts w:ascii="Times New Roman" w:hAnsi="Times New Roman"/>
          <w:color w:val="auto"/>
          <w:sz w:val="28"/>
        </w:rPr>
        <w:t>мощью пластилина, теста, песка – обычного или кинетического.</w:t>
      </w:r>
    </w:p>
    <w:p w:rsidR="00840A46" w:rsidRPr="00F32E5B" w:rsidRDefault="00840A46" w:rsidP="00F32E5B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F32E5B">
        <w:rPr>
          <w:rFonts w:ascii="Times New Roman" w:hAnsi="Times New Roman"/>
          <w:color w:val="auto"/>
          <w:sz w:val="28"/>
        </w:rPr>
        <w:t>Есть мнение, что нужно «переключить» ребен</w:t>
      </w:r>
      <w:r w:rsidR="00F32E5B" w:rsidRPr="00F32E5B">
        <w:rPr>
          <w:rFonts w:ascii="Times New Roman" w:hAnsi="Times New Roman"/>
          <w:color w:val="auto"/>
          <w:sz w:val="28"/>
        </w:rPr>
        <w:t xml:space="preserve">ка от пугающего события, но оно </w:t>
      </w:r>
      <w:r w:rsidRPr="00F32E5B">
        <w:rPr>
          <w:rFonts w:ascii="Times New Roman" w:hAnsi="Times New Roman"/>
          <w:color w:val="auto"/>
          <w:sz w:val="28"/>
        </w:rPr>
        <w:t>неверно. Когда ребенок окажется один, особен</w:t>
      </w:r>
      <w:r w:rsidR="00F32E5B" w:rsidRPr="00F32E5B">
        <w:rPr>
          <w:rFonts w:ascii="Times New Roman" w:hAnsi="Times New Roman"/>
          <w:color w:val="auto"/>
          <w:sz w:val="28"/>
        </w:rPr>
        <w:t xml:space="preserve">но во время ночного сна, он все </w:t>
      </w:r>
      <w:r w:rsidRPr="00F32E5B">
        <w:rPr>
          <w:rFonts w:ascii="Times New Roman" w:hAnsi="Times New Roman"/>
          <w:color w:val="auto"/>
          <w:sz w:val="28"/>
        </w:rPr>
        <w:t xml:space="preserve">равно столкнется с мыслями о </w:t>
      </w:r>
      <w:proofErr w:type="gramStart"/>
      <w:r w:rsidRPr="00F32E5B">
        <w:rPr>
          <w:rFonts w:ascii="Times New Roman" w:hAnsi="Times New Roman"/>
          <w:color w:val="auto"/>
          <w:sz w:val="28"/>
        </w:rPr>
        <w:t>произошедш</w:t>
      </w:r>
      <w:r w:rsidR="00F32E5B" w:rsidRPr="00F32E5B">
        <w:rPr>
          <w:rFonts w:ascii="Times New Roman" w:hAnsi="Times New Roman"/>
          <w:color w:val="auto"/>
          <w:sz w:val="28"/>
        </w:rPr>
        <w:t>ем</w:t>
      </w:r>
      <w:proofErr w:type="gramEnd"/>
      <w:r w:rsidR="00F32E5B" w:rsidRPr="00F32E5B">
        <w:rPr>
          <w:rFonts w:ascii="Times New Roman" w:hAnsi="Times New Roman"/>
          <w:color w:val="auto"/>
          <w:sz w:val="28"/>
        </w:rPr>
        <w:t xml:space="preserve">. От этих мыслей и чувств ему </w:t>
      </w:r>
      <w:r w:rsidRPr="00F32E5B">
        <w:rPr>
          <w:rFonts w:ascii="Times New Roman" w:hAnsi="Times New Roman"/>
          <w:color w:val="auto"/>
          <w:sz w:val="28"/>
        </w:rPr>
        <w:t>станет хуже, ведь они будут непонятны ему, он не успел осознать, что произошло и что можно с этим делать.</w:t>
      </w:r>
    </w:p>
    <w:p w:rsidR="00F32E5B" w:rsidRPr="00F32E5B" w:rsidRDefault="00CA7DD5" w:rsidP="00F32E5B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Вот </w:t>
      </w:r>
      <w:bookmarkStart w:id="0" w:name="_GoBack"/>
      <w:bookmarkEnd w:id="0"/>
      <w:r w:rsidR="00840A46" w:rsidRPr="00F32E5B">
        <w:rPr>
          <w:rFonts w:ascii="Times New Roman" w:hAnsi="Times New Roman"/>
          <w:color w:val="auto"/>
          <w:sz w:val="28"/>
        </w:rPr>
        <w:t xml:space="preserve"> алгоритм из пяти шагов для ситуаци</w:t>
      </w:r>
      <w:r w:rsidR="00F32E5B" w:rsidRPr="00F32E5B">
        <w:rPr>
          <w:rFonts w:ascii="Times New Roman" w:hAnsi="Times New Roman"/>
          <w:color w:val="auto"/>
          <w:sz w:val="28"/>
        </w:rPr>
        <w:t xml:space="preserve">й, когда ребенок испугался. </w:t>
      </w:r>
    </w:p>
    <w:p w:rsidR="00F32E5B" w:rsidRPr="00F32E5B" w:rsidRDefault="00F32E5B" w:rsidP="00F32E5B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F32E5B">
        <w:rPr>
          <w:rFonts w:ascii="Times New Roman" w:hAnsi="Times New Roman"/>
          <w:b/>
          <w:color w:val="auto"/>
          <w:sz w:val="28"/>
        </w:rPr>
        <w:t xml:space="preserve">Шаг </w:t>
      </w:r>
      <w:r w:rsidR="00840A46" w:rsidRPr="00F32E5B">
        <w:rPr>
          <w:rFonts w:ascii="Times New Roman" w:hAnsi="Times New Roman"/>
          <w:b/>
          <w:color w:val="auto"/>
          <w:sz w:val="28"/>
        </w:rPr>
        <w:t>первый:</w:t>
      </w:r>
      <w:r w:rsidR="00840A46" w:rsidRPr="00F32E5B">
        <w:rPr>
          <w:rFonts w:ascii="Times New Roman" w:hAnsi="Times New Roman"/>
          <w:color w:val="auto"/>
          <w:sz w:val="28"/>
        </w:rPr>
        <w:t xml:space="preserve"> подробно расспросите ребенка о то</w:t>
      </w:r>
      <w:r w:rsidRPr="00F32E5B">
        <w:rPr>
          <w:rFonts w:ascii="Times New Roman" w:hAnsi="Times New Roman"/>
          <w:color w:val="auto"/>
          <w:sz w:val="28"/>
        </w:rPr>
        <w:t>м, как все произошло. П</w:t>
      </w:r>
      <w:r w:rsidRPr="00F32E5B">
        <w:rPr>
          <w:rFonts w:ascii="Times New Roman" w:hAnsi="Times New Roman"/>
          <w:color w:val="auto"/>
          <w:sz w:val="28"/>
        </w:rPr>
        <w:t>о</w:t>
      </w:r>
      <w:r w:rsidRPr="00F32E5B">
        <w:rPr>
          <w:rFonts w:ascii="Times New Roman" w:hAnsi="Times New Roman"/>
          <w:color w:val="auto"/>
          <w:sz w:val="28"/>
        </w:rPr>
        <w:t xml:space="preserve">просите </w:t>
      </w:r>
      <w:r w:rsidR="00840A46" w:rsidRPr="00F32E5B">
        <w:rPr>
          <w:rFonts w:ascii="Times New Roman" w:hAnsi="Times New Roman"/>
          <w:color w:val="auto"/>
          <w:sz w:val="28"/>
        </w:rPr>
        <w:t xml:space="preserve">описать, что он видел, какие звуки слышал, кто был рядом, что он делал. </w:t>
      </w:r>
    </w:p>
    <w:p w:rsidR="00F32E5B" w:rsidRPr="00F32E5B" w:rsidRDefault="00F32E5B" w:rsidP="00F32E5B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F32E5B">
        <w:rPr>
          <w:rFonts w:ascii="Times New Roman" w:hAnsi="Times New Roman"/>
          <w:b/>
          <w:color w:val="auto"/>
          <w:sz w:val="28"/>
        </w:rPr>
        <w:t xml:space="preserve">Шаг </w:t>
      </w:r>
      <w:r w:rsidR="00840A46" w:rsidRPr="00F32E5B">
        <w:rPr>
          <w:rFonts w:ascii="Times New Roman" w:hAnsi="Times New Roman"/>
          <w:b/>
          <w:color w:val="auto"/>
          <w:sz w:val="28"/>
        </w:rPr>
        <w:t>второй</w:t>
      </w:r>
      <w:r w:rsidR="00840A46" w:rsidRPr="00F32E5B">
        <w:rPr>
          <w:rFonts w:ascii="Times New Roman" w:hAnsi="Times New Roman"/>
          <w:color w:val="auto"/>
          <w:sz w:val="28"/>
        </w:rPr>
        <w:t>: предложите ребенку показать место на теле, где он почувств</w:t>
      </w:r>
      <w:r w:rsidR="00840A46" w:rsidRPr="00F32E5B">
        <w:rPr>
          <w:rFonts w:ascii="Times New Roman" w:hAnsi="Times New Roman"/>
          <w:color w:val="auto"/>
          <w:sz w:val="28"/>
        </w:rPr>
        <w:t>о</w:t>
      </w:r>
      <w:r w:rsidR="00840A46" w:rsidRPr="00F32E5B">
        <w:rPr>
          <w:rFonts w:ascii="Times New Roman" w:hAnsi="Times New Roman"/>
          <w:color w:val="auto"/>
          <w:sz w:val="28"/>
        </w:rPr>
        <w:t xml:space="preserve">вал напряжение, когда он испугался, либо же показать телом то, как он сидел, стоял, смотрел; изобразить телом ситуацию, в которой он находился, и то, как отреагировало его тело. </w:t>
      </w:r>
    </w:p>
    <w:p w:rsidR="00F32E5B" w:rsidRPr="00F32E5B" w:rsidRDefault="00840A46" w:rsidP="00F32E5B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F32E5B">
        <w:rPr>
          <w:rFonts w:ascii="Times New Roman" w:hAnsi="Times New Roman"/>
          <w:b/>
          <w:color w:val="auto"/>
          <w:sz w:val="28"/>
        </w:rPr>
        <w:t>Шаг третий:</w:t>
      </w:r>
      <w:r w:rsidRPr="00F32E5B">
        <w:rPr>
          <w:rFonts w:ascii="Times New Roman" w:hAnsi="Times New Roman"/>
          <w:color w:val="auto"/>
          <w:sz w:val="28"/>
        </w:rPr>
        <w:t xml:space="preserve"> попросите ребенка «вытащить» из этого мес</w:t>
      </w:r>
      <w:r w:rsidR="00F32E5B" w:rsidRPr="00F32E5B">
        <w:rPr>
          <w:rFonts w:ascii="Times New Roman" w:hAnsi="Times New Roman"/>
          <w:color w:val="auto"/>
          <w:sz w:val="28"/>
        </w:rPr>
        <w:t xml:space="preserve">та на теле </w:t>
      </w:r>
      <w:r w:rsidRPr="00F32E5B">
        <w:rPr>
          <w:rFonts w:ascii="Times New Roman" w:hAnsi="Times New Roman"/>
          <w:color w:val="auto"/>
          <w:sz w:val="28"/>
        </w:rPr>
        <w:t>свой страх и нарисовать его на бумаге или вылепить. Выбирайте то изобразител</w:t>
      </w:r>
      <w:r w:rsidRPr="00F32E5B">
        <w:rPr>
          <w:rFonts w:ascii="Times New Roman" w:hAnsi="Times New Roman"/>
          <w:color w:val="auto"/>
          <w:sz w:val="28"/>
        </w:rPr>
        <w:t>ь</w:t>
      </w:r>
      <w:r w:rsidRPr="00F32E5B">
        <w:rPr>
          <w:rFonts w:ascii="Times New Roman" w:hAnsi="Times New Roman"/>
          <w:color w:val="auto"/>
          <w:sz w:val="28"/>
        </w:rPr>
        <w:t>ное средство, которое нравится ребенку.</w:t>
      </w:r>
      <w:r w:rsidR="00F32E5B" w:rsidRPr="00F32E5B">
        <w:rPr>
          <w:rFonts w:ascii="Times New Roman" w:hAnsi="Times New Roman"/>
          <w:color w:val="auto"/>
          <w:sz w:val="28"/>
        </w:rPr>
        <w:t xml:space="preserve"> Если ребенок не смог осознать, </w:t>
      </w:r>
      <w:r w:rsidRPr="00F32E5B">
        <w:rPr>
          <w:rFonts w:ascii="Times New Roman" w:hAnsi="Times New Roman"/>
          <w:color w:val="auto"/>
          <w:sz w:val="28"/>
        </w:rPr>
        <w:t>где его страх, то пусть он изобразит его без отсылки к телу. Важно: если ребенок говорит, что не знает, как рисовать страх, н</w:t>
      </w:r>
      <w:r w:rsidR="00F32E5B" w:rsidRPr="00F32E5B">
        <w:rPr>
          <w:rFonts w:ascii="Times New Roman" w:hAnsi="Times New Roman"/>
          <w:color w:val="auto"/>
          <w:sz w:val="28"/>
        </w:rPr>
        <w:t xml:space="preserve">е делайте это за него. Покажите </w:t>
      </w:r>
      <w:r w:rsidRPr="00F32E5B">
        <w:rPr>
          <w:rFonts w:ascii="Times New Roman" w:hAnsi="Times New Roman"/>
          <w:color w:val="auto"/>
          <w:sz w:val="28"/>
        </w:rPr>
        <w:t>вашу готовность помочь, но избегайте помогать дей</w:t>
      </w:r>
      <w:r w:rsidR="00F32E5B" w:rsidRPr="00F32E5B">
        <w:rPr>
          <w:rFonts w:ascii="Times New Roman" w:hAnsi="Times New Roman"/>
          <w:color w:val="auto"/>
          <w:sz w:val="28"/>
        </w:rPr>
        <w:t>ствиями. Дайте слове</w:t>
      </w:r>
      <w:r w:rsidR="00F32E5B" w:rsidRPr="00F32E5B">
        <w:rPr>
          <w:rFonts w:ascii="Times New Roman" w:hAnsi="Times New Roman"/>
          <w:color w:val="auto"/>
          <w:sz w:val="28"/>
        </w:rPr>
        <w:t>с</w:t>
      </w:r>
      <w:r w:rsidR="00F32E5B" w:rsidRPr="00F32E5B">
        <w:rPr>
          <w:rFonts w:ascii="Times New Roman" w:hAnsi="Times New Roman"/>
          <w:color w:val="auto"/>
          <w:sz w:val="28"/>
        </w:rPr>
        <w:t xml:space="preserve">ную </w:t>
      </w:r>
      <w:r w:rsidRPr="00F32E5B">
        <w:rPr>
          <w:rFonts w:ascii="Times New Roman" w:hAnsi="Times New Roman"/>
          <w:color w:val="auto"/>
          <w:sz w:val="28"/>
        </w:rPr>
        <w:t>подсказку, например: имеет ли страх тело, гол</w:t>
      </w:r>
      <w:r w:rsidR="00F32E5B" w:rsidRPr="00F32E5B">
        <w:rPr>
          <w:rFonts w:ascii="Times New Roman" w:hAnsi="Times New Roman"/>
          <w:color w:val="auto"/>
          <w:sz w:val="28"/>
        </w:rPr>
        <w:t xml:space="preserve">ову, цвет, звук; большой он или </w:t>
      </w:r>
      <w:r w:rsidRPr="00F32E5B">
        <w:rPr>
          <w:rFonts w:ascii="Times New Roman" w:hAnsi="Times New Roman"/>
          <w:color w:val="auto"/>
          <w:sz w:val="28"/>
        </w:rPr>
        <w:t xml:space="preserve">маленький. </w:t>
      </w:r>
    </w:p>
    <w:p w:rsidR="00F32E5B" w:rsidRDefault="00840A46" w:rsidP="00F32E5B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F32E5B">
        <w:rPr>
          <w:rFonts w:ascii="Times New Roman" w:hAnsi="Times New Roman"/>
          <w:b/>
          <w:color w:val="auto"/>
          <w:sz w:val="28"/>
        </w:rPr>
        <w:t>Шаг четвертый</w:t>
      </w:r>
      <w:r w:rsidRPr="00F32E5B">
        <w:rPr>
          <w:rFonts w:ascii="Times New Roman" w:hAnsi="Times New Roman"/>
          <w:color w:val="auto"/>
          <w:sz w:val="28"/>
        </w:rPr>
        <w:t>: когда ребенок нарисует или вылепит страх, предложите сделать рисунок или фигурку смешной, нестрашной, доброй. Предо</w:t>
      </w:r>
      <w:r w:rsidR="00F32E5B" w:rsidRPr="00F32E5B">
        <w:rPr>
          <w:rFonts w:ascii="Times New Roman" w:hAnsi="Times New Roman"/>
          <w:color w:val="auto"/>
          <w:sz w:val="28"/>
        </w:rPr>
        <w:t xml:space="preserve">ставьте </w:t>
      </w:r>
      <w:r w:rsidRPr="00F32E5B">
        <w:rPr>
          <w:rFonts w:ascii="Times New Roman" w:hAnsi="Times New Roman"/>
          <w:color w:val="auto"/>
          <w:sz w:val="28"/>
        </w:rPr>
        <w:t>выбор ребенку, как именно это сделать. Если р</w:t>
      </w:r>
      <w:r w:rsidR="00F32E5B" w:rsidRPr="00F32E5B">
        <w:rPr>
          <w:rFonts w:ascii="Times New Roman" w:hAnsi="Times New Roman"/>
          <w:color w:val="auto"/>
          <w:sz w:val="28"/>
        </w:rPr>
        <w:t>ебенок затрудняется, предл</w:t>
      </w:r>
      <w:r w:rsidR="00F32E5B" w:rsidRPr="00F32E5B">
        <w:rPr>
          <w:rFonts w:ascii="Times New Roman" w:hAnsi="Times New Roman"/>
          <w:color w:val="auto"/>
          <w:sz w:val="28"/>
        </w:rPr>
        <w:t>о</w:t>
      </w:r>
      <w:r w:rsidR="00F32E5B" w:rsidRPr="00F32E5B">
        <w:rPr>
          <w:rFonts w:ascii="Times New Roman" w:hAnsi="Times New Roman"/>
          <w:color w:val="auto"/>
          <w:sz w:val="28"/>
        </w:rPr>
        <w:t xml:space="preserve">жите </w:t>
      </w:r>
      <w:r w:rsidRPr="00F32E5B">
        <w:rPr>
          <w:rFonts w:ascii="Times New Roman" w:hAnsi="Times New Roman"/>
          <w:color w:val="auto"/>
          <w:sz w:val="28"/>
        </w:rPr>
        <w:t>несколько вариантов, чтобы он выбрал сам: фиг</w:t>
      </w:r>
      <w:r w:rsidR="00F32E5B" w:rsidRPr="00F32E5B">
        <w:rPr>
          <w:rFonts w:ascii="Times New Roman" w:hAnsi="Times New Roman"/>
          <w:color w:val="auto"/>
          <w:sz w:val="28"/>
        </w:rPr>
        <w:t xml:space="preserve">урка улыбается, дарит конфетку, </w:t>
      </w:r>
      <w:r w:rsidRPr="00F32E5B">
        <w:rPr>
          <w:rFonts w:ascii="Times New Roman" w:hAnsi="Times New Roman"/>
          <w:color w:val="auto"/>
          <w:sz w:val="28"/>
        </w:rPr>
        <w:t>становится красивой, улетает в другой город, п</w:t>
      </w:r>
      <w:r w:rsidR="00F32E5B" w:rsidRPr="00F32E5B">
        <w:rPr>
          <w:rFonts w:ascii="Times New Roman" w:hAnsi="Times New Roman"/>
          <w:color w:val="auto"/>
          <w:sz w:val="28"/>
        </w:rPr>
        <w:t>ревращается в г</w:t>
      </w:r>
      <w:r w:rsidR="00F32E5B" w:rsidRPr="00F32E5B">
        <w:rPr>
          <w:rFonts w:ascii="Times New Roman" w:hAnsi="Times New Roman"/>
          <w:color w:val="auto"/>
          <w:sz w:val="28"/>
        </w:rPr>
        <w:t>о</w:t>
      </w:r>
      <w:r w:rsidR="00F32E5B" w:rsidRPr="00F32E5B">
        <w:rPr>
          <w:rFonts w:ascii="Times New Roman" w:hAnsi="Times New Roman"/>
          <w:color w:val="auto"/>
          <w:sz w:val="28"/>
        </w:rPr>
        <w:t xml:space="preserve">лубя. Главное – </w:t>
      </w:r>
      <w:r w:rsidRPr="00F32E5B">
        <w:rPr>
          <w:rFonts w:ascii="Times New Roman" w:hAnsi="Times New Roman"/>
          <w:color w:val="auto"/>
          <w:sz w:val="28"/>
        </w:rPr>
        <w:t xml:space="preserve">изобразить все это на рисунке или вылепленной фигурке. </w:t>
      </w:r>
    </w:p>
    <w:p w:rsidR="00840A46" w:rsidRPr="00F32E5B" w:rsidRDefault="00F32E5B" w:rsidP="00F32E5B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F32E5B">
        <w:rPr>
          <w:rFonts w:ascii="Times New Roman" w:hAnsi="Times New Roman"/>
          <w:b/>
          <w:color w:val="auto"/>
          <w:sz w:val="28"/>
        </w:rPr>
        <w:t>Шаг пятый</w:t>
      </w:r>
      <w:r w:rsidR="00840A46" w:rsidRPr="00F32E5B">
        <w:rPr>
          <w:rFonts w:ascii="Times New Roman" w:hAnsi="Times New Roman"/>
          <w:color w:val="auto"/>
          <w:sz w:val="28"/>
        </w:rPr>
        <w:t>: в течение недели повторяйте алг</w:t>
      </w:r>
      <w:r w:rsidRPr="00F32E5B">
        <w:rPr>
          <w:rFonts w:ascii="Times New Roman" w:hAnsi="Times New Roman"/>
          <w:color w:val="auto"/>
          <w:sz w:val="28"/>
        </w:rPr>
        <w:t>оритм со второго  до четверт</w:t>
      </w:r>
      <w:r w:rsidRPr="00F32E5B">
        <w:rPr>
          <w:rFonts w:ascii="Times New Roman" w:hAnsi="Times New Roman"/>
          <w:color w:val="auto"/>
          <w:sz w:val="28"/>
        </w:rPr>
        <w:t>о</w:t>
      </w:r>
      <w:r w:rsidRPr="00F32E5B">
        <w:rPr>
          <w:rFonts w:ascii="Times New Roman" w:hAnsi="Times New Roman"/>
          <w:color w:val="auto"/>
          <w:sz w:val="28"/>
        </w:rPr>
        <w:t>го шага</w:t>
      </w:r>
      <w:r w:rsidR="00840A46" w:rsidRPr="00F32E5B">
        <w:rPr>
          <w:rFonts w:ascii="Times New Roman" w:hAnsi="Times New Roman"/>
          <w:color w:val="auto"/>
          <w:sz w:val="28"/>
        </w:rPr>
        <w:t>.</w:t>
      </w:r>
    </w:p>
    <w:sectPr w:rsidR="00840A46" w:rsidRPr="00F32E5B" w:rsidSect="00F32E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1440" w:right="1134" w:bottom="1440" w:left="1418" w:header="709" w:footer="709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BA" w:rsidRDefault="00E74ABA">
      <w:pPr>
        <w:spacing w:after="0" w:line="240" w:lineRule="auto"/>
      </w:pPr>
      <w:r>
        <w:separator/>
      </w:r>
    </w:p>
  </w:endnote>
  <w:endnote w:type="continuationSeparator" w:id="0">
    <w:p w:rsidR="00E74ABA" w:rsidRDefault="00E7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DB" w:rsidRDefault="00BB38A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985B7B5" wp14:editId="09E56F20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Прямоуголь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40EDB" w:rsidRDefault="00E74ABA">
                          <w:pPr>
                            <w:pStyle w:val="aff8"/>
                          </w:pPr>
                          <w:sdt>
                            <w:sdtPr>
                              <w:id w:val="2388824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B15315">
                                <w:t>SPecialiST</w:t>
                              </w:r>
                              <w:proofErr w:type="spellEnd"/>
                              <w:r w:rsidR="00B15315">
                                <w:t xml:space="preserve"> </w:t>
                              </w:r>
                              <w:proofErr w:type="spellStart"/>
                              <w:r w:rsidR="00B15315">
                                <w:t>RePack</w:t>
                              </w:r>
                              <w:proofErr w:type="spellEnd"/>
                            </w:sdtContent>
                          </w:sdt>
                          <w:r w:rsidR="00BB38AA"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Прямоугольник 22" o:spid="_x0000_s1028" style="position:absolute;margin-left:0;margin-top:0;width:41.85pt;height:9in;z-index:25166233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LiEwMAAEw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:rsidR="00940EDB" w:rsidRDefault="00BB38AA">
                    <w:pPr>
                      <w:pStyle w:val="aff8"/>
                    </w:pPr>
                    <w:sdt>
                      <w:sdtPr>
                        <w:id w:val="2388824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roofErr w:type="spellStart"/>
                        <w:r w:rsidR="00B15315">
                          <w:t>SPecialiST</w:t>
                        </w:r>
                        <w:proofErr w:type="spellEnd"/>
                        <w:r w:rsidR="00B15315">
                          <w:t xml:space="preserve"> </w:t>
                        </w:r>
                        <w:proofErr w:type="spellStart"/>
                        <w:r w:rsidR="00B15315">
                          <w:t>RePack</w:t>
                        </w:r>
                        <w:proofErr w:type="spellEnd"/>
                      </w:sdtContent>
                    </w:sdt>
                    <w: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1E4E655" wp14:editId="05651E3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Автофигура 24" o:spid="_x0000_s1026" style="position:absolute;margin-left:0;margin-top:0;width:561.15pt;height:742.85pt;z-index:25166336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34463C5" wp14:editId="41B43CDB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Овал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40EDB" w:rsidRDefault="00BB38AA">
                          <w:pPr>
                            <w:pStyle w:val="a7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F32E5B" w:rsidRPr="00F32E5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Овал 21" o:spid="_x0000_s1029" style="position:absolute;margin-left:0;margin-top:0;width:41pt;height:41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pH89sq4CAAB3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:rsidR="00940EDB" w:rsidRDefault="00BB38AA">
                    <w:pPr>
                      <w:pStyle w:val="a7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F32E5B" w:rsidRPr="00F32E5B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DB" w:rsidRDefault="00BB38AA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A8F718E" wp14:editId="2C041FD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Прямоуголь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40EDB" w:rsidRDefault="00E74ABA">
                          <w:pPr>
                            <w:pStyle w:val="aff8"/>
                          </w:pPr>
                          <w:sdt>
                            <w:sdtPr>
                              <w:id w:val="-768089963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B15315">
                                <w:t>SPecialiST</w:t>
                              </w:r>
                              <w:proofErr w:type="spellEnd"/>
                              <w:r w:rsidR="00B15315">
                                <w:t xml:space="preserve"> </w:t>
                              </w:r>
                              <w:proofErr w:type="spellStart"/>
                              <w:r w:rsidR="00B15315">
                                <w:t>RePack</w:t>
                              </w:r>
                              <w:proofErr w:type="spellEnd"/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Прямоугольник 24" o:spid="_x0000_s1030" style="position:absolute;margin-left:-4.35pt;margin-top:0;width:46.85pt;height:9in;z-index:251667456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:rsidR="00940EDB" w:rsidRDefault="00BB38AA">
                    <w:pPr>
                      <w:pStyle w:val="aff8"/>
                    </w:pPr>
                    <w:sdt>
                      <w:sdtPr>
                        <w:id w:val="-768089963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roofErr w:type="spellStart"/>
                        <w:r w:rsidR="00B15315">
                          <w:t>SPecialiST</w:t>
                        </w:r>
                        <w:proofErr w:type="spellEnd"/>
                        <w:r w:rsidR="00B15315">
                          <w:t xml:space="preserve"> </w:t>
                        </w:r>
                        <w:proofErr w:type="spellStart"/>
                        <w:r w:rsidR="00B15315">
                          <w:t>RePack</w:t>
                        </w:r>
                        <w:proofErr w:type="spellEnd"/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545567D" wp14:editId="4013D0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Автофигур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Автофигура 21" o:spid="_x0000_s1026" style="position:absolute;margin-left:0;margin-top:0;width:561.15pt;height:742.85pt;z-index:25166643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33D3430" wp14:editId="6E0803BB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Овал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40EDB" w:rsidRDefault="00BB38AA">
                          <w:pPr>
                            <w:pStyle w:val="a7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AB05E3" w:rsidRPr="00AB05E3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Овал 18" o:spid="_x0000_s1031" style="position:absolute;margin-left:-10.2pt;margin-top:0;width:41pt;height:41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K3wyR64CAAB4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:rsidR="00940EDB" w:rsidRDefault="00BB38AA">
                    <w:pPr>
                      <w:pStyle w:val="a7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</w:instrText>
                    </w:r>
                    <w:r>
                      <w:instrText xml:space="preserve">  \* MERGEFORMAT</w:instrText>
                    </w:r>
                    <w:r>
                      <w:fldChar w:fldCharType="separate"/>
                    </w:r>
                    <w:r w:rsidR="00AB05E3" w:rsidRPr="00AB05E3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3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940EDB" w:rsidRDefault="00940EDB">
    <w:pPr>
      <w:pStyle w:val="a5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DB" w:rsidRDefault="00BB38A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4840529" wp14:editId="17C6C2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0735" cy="9455150"/>
              <wp:effectExtent l="0" t="0" r="0" b="0"/>
              <wp:wrapNone/>
              <wp:docPr id="2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735" cy="94551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Автофигура 24" o:spid="_x0000_s1026" style="position:absolute;margin-left:0;margin-top:0;width:563.05pt;height:744.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BA" w:rsidRDefault="00E74ABA">
      <w:pPr>
        <w:spacing w:after="0" w:line="240" w:lineRule="auto"/>
      </w:pPr>
      <w:r>
        <w:separator/>
      </w:r>
    </w:p>
  </w:footnote>
  <w:footnote w:type="continuationSeparator" w:id="0">
    <w:p w:rsidR="00E74ABA" w:rsidRDefault="00E7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98" w:rsidRDefault="00E74ABA">
    <w:pPr>
      <w:pStyle w:val="af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4266" o:spid="_x0000_s2050" type="#_x0000_t75" style="position:absolute;margin-left:0;margin-top:0;width:467.7pt;height:467.7pt;z-index:-251644928;mso-position-horizontal:center;mso-position-horizontal-relative:margin;mso-position-vertical:center;mso-position-vertical-relative:margin" o:allowincell="f">
          <v:imagedata r:id="rId1" o:title="Рисунок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98" w:rsidRDefault="00E74ABA">
    <w:pPr>
      <w:pStyle w:val="af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4267" o:spid="_x0000_s2051" type="#_x0000_t75" style="position:absolute;margin-left:0;margin-top:0;width:467.7pt;height:467.7pt;z-index:-251643904;mso-position-horizontal:center;mso-position-horizontal-relative:margin;mso-position-vertical:center;mso-position-vertical-relative:margin" o:allowincell="f">
          <v:imagedata r:id="rId1" o:title="Рисунок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98" w:rsidRDefault="00E74ABA">
    <w:pPr>
      <w:pStyle w:val="af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4265" o:spid="_x0000_s2049" type="#_x0000_t75" style="position:absolute;margin-left:0;margin-top:0;width:467.7pt;height:467.7pt;z-index:-251645952;mso-position-horizontal:center;mso-position-horizontal-relative:margin;mso-position-vertical:center;mso-position-vertical-relative:margin" o:allowincell="f">
          <v:imagedata r:id="rId1" o:title="Рисунок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autoHyphenation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E3"/>
    <w:rsid w:val="00783934"/>
    <w:rsid w:val="00840A46"/>
    <w:rsid w:val="00860476"/>
    <w:rsid w:val="008C7115"/>
    <w:rsid w:val="008F256D"/>
    <w:rsid w:val="008F5F98"/>
    <w:rsid w:val="00940EDB"/>
    <w:rsid w:val="00A9719D"/>
    <w:rsid w:val="00AB05E3"/>
    <w:rsid w:val="00B15315"/>
    <w:rsid w:val="00BB38AA"/>
    <w:rsid w:val="00CA7DD5"/>
    <w:rsid w:val="00E74ABA"/>
    <w:rsid w:val="00F32E5B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0"/>
    <w:link w:val="a6"/>
    <w:uiPriority w:val="99"/>
    <w:unhideWhenUsed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1"/>
    <w:link w:val="a5"/>
    <w:uiPriority w:val="99"/>
    <w:rPr>
      <w:rFonts w:cs="Times New Roman"/>
      <w:color w:val="000000" w:themeColor="text1"/>
      <w:szCs w:val="20"/>
    </w:rPr>
  </w:style>
  <w:style w:type="paragraph" w:styleId="a7">
    <w:name w:val="No Spacing"/>
    <w:basedOn w:val="a0"/>
    <w:uiPriority w:val="1"/>
    <w:qFormat/>
    <w:pPr>
      <w:spacing w:after="0" w:line="240" w:lineRule="auto"/>
    </w:pPr>
  </w:style>
  <w:style w:type="paragraph" w:styleId="a8">
    <w:name w:val="Closing"/>
    <w:basedOn w:val="a0"/>
    <w:link w:val="a9"/>
    <w:uiPriority w:val="7"/>
    <w:unhideWhenUsed/>
    <w:qFormat/>
    <w:pPr>
      <w:spacing w:before="480" w:after="960"/>
      <w:contextualSpacing/>
    </w:pPr>
  </w:style>
  <w:style w:type="character" w:customStyle="1" w:styleId="a9">
    <w:name w:val="Прощание Знак"/>
    <w:basedOn w:val="a1"/>
    <w:link w:val="a8"/>
    <w:uiPriority w:val="7"/>
    <w:rPr>
      <w:rFonts w:cs="Times New Roman"/>
      <w:color w:val="000000" w:themeColor="text1"/>
      <w:szCs w:val="20"/>
    </w:rPr>
  </w:style>
  <w:style w:type="paragraph" w:customStyle="1" w:styleId="aa">
    <w:name w:val="Адрес получателя"/>
    <w:basedOn w:val="a7"/>
    <w:uiPriority w:val="5"/>
    <w:qFormat/>
    <w:pPr>
      <w:spacing w:after="360"/>
      <w:contextualSpacing/>
    </w:pPr>
  </w:style>
  <w:style w:type="paragraph" w:styleId="ab">
    <w:name w:val="Salutation"/>
    <w:basedOn w:val="a7"/>
    <w:next w:val="a0"/>
    <w:link w:val="ac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ac">
    <w:name w:val="Приветствие Знак"/>
    <w:basedOn w:val="a1"/>
    <w:link w:val="ab"/>
    <w:uiPriority w:val="6"/>
    <w:rPr>
      <w:rFonts w:cs="Times New Roman"/>
      <w:b/>
      <w:color w:val="000000" w:themeColor="text1"/>
      <w:szCs w:val="20"/>
    </w:rPr>
  </w:style>
  <w:style w:type="paragraph" w:customStyle="1" w:styleId="ad">
    <w:name w:val="Обратный адрес"/>
    <w:basedOn w:val="a7"/>
    <w:uiPriority w:val="3"/>
    <w:qFormat/>
    <w:pPr>
      <w:spacing w:after="360"/>
      <w:contextualSpacing/>
    </w:pPr>
  </w:style>
  <w:style w:type="character" w:styleId="ae">
    <w:name w:val="Placeholder Text"/>
    <w:basedOn w:val="a1"/>
    <w:uiPriority w:val="99"/>
    <w:unhideWhenUsed/>
    <w:qFormat/>
    <w:rPr>
      <w:color w:val="808080"/>
    </w:rPr>
  </w:style>
  <w:style w:type="paragraph" w:styleId="af">
    <w:name w:val="Signature"/>
    <w:basedOn w:val="a0"/>
    <w:link w:val="af0"/>
    <w:uiPriority w:val="99"/>
    <w:unhideWhenUsed/>
    <w:pPr>
      <w:spacing w:after="200"/>
      <w:contextualSpacing/>
    </w:pPr>
  </w:style>
  <w:style w:type="character" w:customStyle="1" w:styleId="af0">
    <w:name w:val="Подпись Знак"/>
    <w:basedOn w:val="a1"/>
    <w:link w:val="af"/>
    <w:uiPriority w:val="99"/>
    <w:rPr>
      <w:rFonts w:cs="Times New Roman"/>
      <w:color w:val="000000" w:themeColor="text1"/>
      <w:szCs w:val="20"/>
    </w:rPr>
  </w:style>
  <w:style w:type="paragraph" w:styleId="af1">
    <w:name w:val="Balloon Text"/>
    <w:basedOn w:val="a0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f3">
    <w:name w:val="Block Text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af4">
    <w:name w:val="Book Title"/>
    <w:basedOn w:val="a1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af5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af6">
    <w:name w:val="Date"/>
    <w:basedOn w:val="a0"/>
    <w:next w:val="a0"/>
    <w:link w:val="af7"/>
    <w:uiPriority w:val="99"/>
    <w:semiHidden/>
    <w:unhideWhenUsed/>
  </w:style>
  <w:style w:type="character" w:customStyle="1" w:styleId="af7">
    <w:name w:val="Дата Знак"/>
    <w:basedOn w:val="a1"/>
    <w:link w:val="af6"/>
    <w:uiPriority w:val="99"/>
    <w:semiHidden/>
    <w:rPr>
      <w:rFonts w:cs="Times New Roman"/>
      <w:color w:val="000000" w:themeColor="text1"/>
      <w:szCs w:val="20"/>
    </w:rPr>
  </w:style>
  <w:style w:type="character" w:styleId="af8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9">
    <w:name w:val="header"/>
    <w:basedOn w:val="a0"/>
    <w:link w:val="afa"/>
    <w:uiPriority w:val="99"/>
    <w:unhideWhenUsed/>
    <w:pPr>
      <w:tabs>
        <w:tab w:val="center" w:pos="4320"/>
        <w:tab w:val="right" w:pos="8640"/>
      </w:tabs>
    </w:pPr>
  </w:style>
  <w:style w:type="character" w:customStyle="1" w:styleId="afa">
    <w:name w:val="Верхний колонтитул Знак"/>
    <w:basedOn w:val="a1"/>
    <w:link w:val="af9"/>
    <w:uiPriority w:val="99"/>
    <w:rPr>
      <w:rFonts w:cs="Times New Roman"/>
      <w:color w:val="000000" w:themeColor="text1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afb">
    <w:name w:val="Hyperlink"/>
    <w:basedOn w:val="a1"/>
    <w:uiPriority w:val="99"/>
    <w:semiHidden/>
    <w:unhideWhenUsed/>
    <w:rPr>
      <w:color w:val="CC9900" w:themeColor="hyperlink"/>
      <w:u w:val="single"/>
    </w:rPr>
  </w:style>
  <w:style w:type="character" w:styleId="afc">
    <w:name w:val="Intense Emphasis"/>
    <w:basedOn w:val="a1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afd">
    <w:name w:val="Intense Quote"/>
    <w:basedOn w:val="a0"/>
    <w:link w:val="afe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afe">
    <w:name w:val="Выделенная цитата Знак"/>
    <w:basedOn w:val="a1"/>
    <w:link w:val="afd"/>
    <w:uiPriority w:val="30"/>
    <w:rPr>
      <w:rFonts w:asciiTheme="majorHAnsi" w:hAnsiTheme="majorHAnsi" w:cs="Times New Roman"/>
      <w:i/>
      <w:color w:val="FFFFFF" w:themeColor="background1"/>
      <w:sz w:val="32"/>
      <w:szCs w:val="32"/>
      <w:shd w:val="clear" w:color="auto" w:fill="D34817" w:themeFill="accent1"/>
    </w:rPr>
  </w:style>
  <w:style w:type="character" w:styleId="aff">
    <w:name w:val="Intense Reference"/>
    <w:basedOn w:val="a1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a">
    <w:name w:val="List Bullet"/>
    <w:basedOn w:val="a0"/>
    <w:uiPriority w:val="37"/>
    <w:unhideWhenUsed/>
    <w:qFormat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pPr>
      <w:numPr>
        <w:numId w:val="15"/>
      </w:numPr>
      <w:spacing w:after="0"/>
    </w:pPr>
  </w:style>
  <w:style w:type="paragraph" w:styleId="22">
    <w:name w:val="Quote"/>
    <w:basedOn w:val="a0"/>
    <w:link w:val="23"/>
    <w:uiPriority w:val="29"/>
    <w:qFormat/>
    <w:rPr>
      <w:i/>
      <w:color w:val="808080" w:themeColor="background1" w:themeShade="80"/>
      <w:sz w:val="24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aff0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aff1">
    <w:name w:val="Subtitle"/>
    <w:basedOn w:val="a0"/>
    <w:link w:val="aff2"/>
    <w:uiPriority w:val="11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ff2">
    <w:name w:val="Подзаголовок Знак"/>
    <w:basedOn w:val="a1"/>
    <w:link w:val="aff1"/>
    <w:uiPriority w:val="11"/>
    <w:rPr>
      <w:rFonts w:asciiTheme="majorHAnsi" w:hAnsiTheme="majorHAnsi" w:cstheme="minorBidi"/>
      <w:sz w:val="28"/>
      <w:szCs w:val="28"/>
    </w:rPr>
  </w:style>
  <w:style w:type="character" w:styleId="aff3">
    <w:name w:val="Subtle Emphasis"/>
    <w:basedOn w:val="a1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aff4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paragraph" w:styleId="aff5">
    <w:name w:val="Title"/>
    <w:basedOn w:val="a0"/>
    <w:link w:val="aff6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aff6">
    <w:name w:val="Название Знак"/>
    <w:basedOn w:val="a1"/>
    <w:link w:val="aff5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f7">
    <w:name w:val="Текст даты"/>
    <w:basedOn w:val="a0"/>
    <w:uiPriority w:val="35"/>
    <w:pPr>
      <w:spacing w:before="720" w:after="200"/>
      <w:contextualSpacing/>
    </w:pPr>
  </w:style>
  <w:style w:type="paragraph" w:customStyle="1" w:styleId="aff8">
    <w:name w:val="Серый текст"/>
    <w:basedOn w:val="a7"/>
    <w:uiPriority w:val="35"/>
    <w:qFormat/>
    <w:rPr>
      <w:rFonts w:asciiTheme="majorHAnsi" w:hAnsiTheme="maj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0"/>
    <w:link w:val="a6"/>
    <w:uiPriority w:val="99"/>
    <w:unhideWhenUsed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1"/>
    <w:link w:val="a5"/>
    <w:uiPriority w:val="99"/>
    <w:rPr>
      <w:rFonts w:cs="Times New Roman"/>
      <w:color w:val="000000" w:themeColor="text1"/>
      <w:szCs w:val="20"/>
    </w:rPr>
  </w:style>
  <w:style w:type="paragraph" w:styleId="a7">
    <w:name w:val="No Spacing"/>
    <w:basedOn w:val="a0"/>
    <w:uiPriority w:val="1"/>
    <w:qFormat/>
    <w:pPr>
      <w:spacing w:after="0" w:line="240" w:lineRule="auto"/>
    </w:pPr>
  </w:style>
  <w:style w:type="paragraph" w:styleId="a8">
    <w:name w:val="Closing"/>
    <w:basedOn w:val="a0"/>
    <w:link w:val="a9"/>
    <w:uiPriority w:val="7"/>
    <w:unhideWhenUsed/>
    <w:qFormat/>
    <w:pPr>
      <w:spacing w:before="480" w:after="960"/>
      <w:contextualSpacing/>
    </w:pPr>
  </w:style>
  <w:style w:type="character" w:customStyle="1" w:styleId="a9">
    <w:name w:val="Прощание Знак"/>
    <w:basedOn w:val="a1"/>
    <w:link w:val="a8"/>
    <w:uiPriority w:val="7"/>
    <w:rPr>
      <w:rFonts w:cs="Times New Roman"/>
      <w:color w:val="000000" w:themeColor="text1"/>
      <w:szCs w:val="20"/>
    </w:rPr>
  </w:style>
  <w:style w:type="paragraph" w:customStyle="1" w:styleId="aa">
    <w:name w:val="Адрес получателя"/>
    <w:basedOn w:val="a7"/>
    <w:uiPriority w:val="5"/>
    <w:qFormat/>
    <w:pPr>
      <w:spacing w:after="360"/>
      <w:contextualSpacing/>
    </w:pPr>
  </w:style>
  <w:style w:type="paragraph" w:styleId="ab">
    <w:name w:val="Salutation"/>
    <w:basedOn w:val="a7"/>
    <w:next w:val="a0"/>
    <w:link w:val="ac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ac">
    <w:name w:val="Приветствие Знак"/>
    <w:basedOn w:val="a1"/>
    <w:link w:val="ab"/>
    <w:uiPriority w:val="6"/>
    <w:rPr>
      <w:rFonts w:cs="Times New Roman"/>
      <w:b/>
      <w:color w:val="000000" w:themeColor="text1"/>
      <w:szCs w:val="20"/>
    </w:rPr>
  </w:style>
  <w:style w:type="paragraph" w:customStyle="1" w:styleId="ad">
    <w:name w:val="Обратный адрес"/>
    <w:basedOn w:val="a7"/>
    <w:uiPriority w:val="3"/>
    <w:qFormat/>
    <w:pPr>
      <w:spacing w:after="360"/>
      <w:contextualSpacing/>
    </w:pPr>
  </w:style>
  <w:style w:type="character" w:styleId="ae">
    <w:name w:val="Placeholder Text"/>
    <w:basedOn w:val="a1"/>
    <w:uiPriority w:val="99"/>
    <w:unhideWhenUsed/>
    <w:qFormat/>
    <w:rPr>
      <w:color w:val="808080"/>
    </w:rPr>
  </w:style>
  <w:style w:type="paragraph" w:styleId="af">
    <w:name w:val="Signature"/>
    <w:basedOn w:val="a0"/>
    <w:link w:val="af0"/>
    <w:uiPriority w:val="99"/>
    <w:unhideWhenUsed/>
    <w:pPr>
      <w:spacing w:after="200"/>
      <w:contextualSpacing/>
    </w:pPr>
  </w:style>
  <w:style w:type="character" w:customStyle="1" w:styleId="af0">
    <w:name w:val="Подпись Знак"/>
    <w:basedOn w:val="a1"/>
    <w:link w:val="af"/>
    <w:uiPriority w:val="99"/>
    <w:rPr>
      <w:rFonts w:cs="Times New Roman"/>
      <w:color w:val="000000" w:themeColor="text1"/>
      <w:szCs w:val="20"/>
    </w:rPr>
  </w:style>
  <w:style w:type="paragraph" w:styleId="af1">
    <w:name w:val="Balloon Text"/>
    <w:basedOn w:val="a0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f3">
    <w:name w:val="Block Text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af4">
    <w:name w:val="Book Title"/>
    <w:basedOn w:val="a1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af5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af6">
    <w:name w:val="Date"/>
    <w:basedOn w:val="a0"/>
    <w:next w:val="a0"/>
    <w:link w:val="af7"/>
    <w:uiPriority w:val="99"/>
    <w:semiHidden/>
    <w:unhideWhenUsed/>
  </w:style>
  <w:style w:type="character" w:customStyle="1" w:styleId="af7">
    <w:name w:val="Дата Знак"/>
    <w:basedOn w:val="a1"/>
    <w:link w:val="af6"/>
    <w:uiPriority w:val="99"/>
    <w:semiHidden/>
    <w:rPr>
      <w:rFonts w:cs="Times New Roman"/>
      <w:color w:val="000000" w:themeColor="text1"/>
      <w:szCs w:val="20"/>
    </w:rPr>
  </w:style>
  <w:style w:type="character" w:styleId="af8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9">
    <w:name w:val="header"/>
    <w:basedOn w:val="a0"/>
    <w:link w:val="afa"/>
    <w:uiPriority w:val="99"/>
    <w:unhideWhenUsed/>
    <w:pPr>
      <w:tabs>
        <w:tab w:val="center" w:pos="4320"/>
        <w:tab w:val="right" w:pos="8640"/>
      </w:tabs>
    </w:pPr>
  </w:style>
  <w:style w:type="character" w:customStyle="1" w:styleId="afa">
    <w:name w:val="Верхний колонтитул Знак"/>
    <w:basedOn w:val="a1"/>
    <w:link w:val="af9"/>
    <w:uiPriority w:val="99"/>
    <w:rPr>
      <w:rFonts w:cs="Times New Roman"/>
      <w:color w:val="000000" w:themeColor="text1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afb">
    <w:name w:val="Hyperlink"/>
    <w:basedOn w:val="a1"/>
    <w:uiPriority w:val="99"/>
    <w:semiHidden/>
    <w:unhideWhenUsed/>
    <w:rPr>
      <w:color w:val="CC9900" w:themeColor="hyperlink"/>
      <w:u w:val="single"/>
    </w:rPr>
  </w:style>
  <w:style w:type="character" w:styleId="afc">
    <w:name w:val="Intense Emphasis"/>
    <w:basedOn w:val="a1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afd">
    <w:name w:val="Intense Quote"/>
    <w:basedOn w:val="a0"/>
    <w:link w:val="afe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afe">
    <w:name w:val="Выделенная цитата Знак"/>
    <w:basedOn w:val="a1"/>
    <w:link w:val="afd"/>
    <w:uiPriority w:val="30"/>
    <w:rPr>
      <w:rFonts w:asciiTheme="majorHAnsi" w:hAnsiTheme="majorHAnsi" w:cs="Times New Roman"/>
      <w:i/>
      <w:color w:val="FFFFFF" w:themeColor="background1"/>
      <w:sz w:val="32"/>
      <w:szCs w:val="32"/>
      <w:shd w:val="clear" w:color="auto" w:fill="D34817" w:themeFill="accent1"/>
    </w:rPr>
  </w:style>
  <w:style w:type="character" w:styleId="aff">
    <w:name w:val="Intense Reference"/>
    <w:basedOn w:val="a1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a">
    <w:name w:val="List Bullet"/>
    <w:basedOn w:val="a0"/>
    <w:uiPriority w:val="37"/>
    <w:unhideWhenUsed/>
    <w:qFormat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pPr>
      <w:numPr>
        <w:numId w:val="15"/>
      </w:numPr>
      <w:spacing w:after="0"/>
    </w:pPr>
  </w:style>
  <w:style w:type="paragraph" w:styleId="22">
    <w:name w:val="Quote"/>
    <w:basedOn w:val="a0"/>
    <w:link w:val="23"/>
    <w:uiPriority w:val="29"/>
    <w:qFormat/>
    <w:rPr>
      <w:i/>
      <w:color w:val="808080" w:themeColor="background1" w:themeShade="80"/>
      <w:sz w:val="24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aff0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aff1">
    <w:name w:val="Subtitle"/>
    <w:basedOn w:val="a0"/>
    <w:link w:val="aff2"/>
    <w:uiPriority w:val="11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ff2">
    <w:name w:val="Подзаголовок Знак"/>
    <w:basedOn w:val="a1"/>
    <w:link w:val="aff1"/>
    <w:uiPriority w:val="11"/>
    <w:rPr>
      <w:rFonts w:asciiTheme="majorHAnsi" w:hAnsiTheme="majorHAnsi" w:cstheme="minorBidi"/>
      <w:sz w:val="28"/>
      <w:szCs w:val="28"/>
    </w:rPr>
  </w:style>
  <w:style w:type="character" w:styleId="aff3">
    <w:name w:val="Subtle Emphasis"/>
    <w:basedOn w:val="a1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aff4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paragraph" w:styleId="aff5">
    <w:name w:val="Title"/>
    <w:basedOn w:val="a0"/>
    <w:link w:val="aff6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aff6">
    <w:name w:val="Название Знак"/>
    <w:basedOn w:val="a1"/>
    <w:link w:val="aff5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f7">
    <w:name w:val="Текст даты"/>
    <w:basedOn w:val="a0"/>
    <w:uiPriority w:val="35"/>
    <w:pPr>
      <w:spacing w:before="720" w:after="200"/>
      <w:contextualSpacing/>
    </w:pPr>
  </w:style>
  <w:style w:type="paragraph" w:customStyle="1" w:styleId="aff8">
    <w:name w:val="Серый текст"/>
    <w:basedOn w:val="a7"/>
    <w:uiPriority w:val="35"/>
    <w:qFormat/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Equity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EquityLetter.Dotx</Template>
  <TotalTime>54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dcterms:created xsi:type="dcterms:W3CDTF">2021-07-16T07:10:00Z</dcterms:created>
  <dcterms:modified xsi:type="dcterms:W3CDTF">2021-07-28T08:16:00Z</dcterms:modified>
</cp:coreProperties>
</file>